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50775" w14:textId="77777777" w:rsidR="00294627" w:rsidRDefault="00294627" w:rsidP="00294627">
      <w:pPr>
        <w:framePr w:w="4031" w:h="1571" w:wrap="notBeside" w:vAnchor="page" w:hAnchor="page" w:x="6805" w:y="3063" w:anchorLock="1"/>
        <w:spacing w:line="360" w:lineRule="auto"/>
        <w:rPr>
          <w:bCs/>
          <w:szCs w:val="24"/>
        </w:rPr>
      </w:pPr>
      <w:r>
        <w:rPr>
          <w:bCs/>
          <w:szCs w:val="24"/>
        </w:rPr>
        <w:t>Einschreiben</w:t>
      </w:r>
    </w:p>
    <w:p w14:paraId="6D1BC75A" w14:textId="77777777" w:rsidR="00294627" w:rsidRDefault="00294627" w:rsidP="00294627">
      <w:pPr>
        <w:framePr w:w="4031" w:h="1571" w:wrap="notBeside" w:vAnchor="page" w:hAnchor="page" w:x="6805" w:y="3063" w:anchorLock="1"/>
        <w:rPr>
          <w:szCs w:val="24"/>
          <w:lang w:val="de-CH"/>
        </w:rPr>
      </w:pPr>
      <w:r>
        <w:rPr>
          <w:bCs/>
          <w:szCs w:val="24"/>
        </w:rPr>
        <w:t>Gericht .............................</w:t>
      </w:r>
    </w:p>
    <w:p w14:paraId="5DBBBC35" w14:textId="77777777" w:rsidR="00294627" w:rsidRDefault="00294627" w:rsidP="00294627">
      <w:pPr>
        <w:framePr w:w="4031" w:h="1571" w:wrap="notBeside" w:vAnchor="page" w:hAnchor="page" w:x="6805" w:y="3063" w:anchorLock="1"/>
        <w:rPr>
          <w:szCs w:val="24"/>
        </w:rPr>
      </w:pPr>
      <w:r>
        <w:rPr>
          <w:bCs/>
          <w:szCs w:val="24"/>
        </w:rPr>
        <w:t>Strasse oder Postfach ............. Nr. .........</w:t>
      </w:r>
    </w:p>
    <w:p w14:paraId="0630287B" w14:textId="77777777" w:rsidR="00294627" w:rsidRDefault="00294627" w:rsidP="00294627">
      <w:pPr>
        <w:framePr w:w="4031" w:h="1571" w:wrap="notBeside" w:vAnchor="page" w:hAnchor="page" w:x="6805" w:y="3063" w:anchorLock="1"/>
        <w:rPr>
          <w:szCs w:val="24"/>
        </w:rPr>
      </w:pPr>
      <w:r>
        <w:rPr>
          <w:szCs w:val="24"/>
        </w:rPr>
        <w:t>PLZ .... Ortschaft ......................</w:t>
      </w:r>
    </w:p>
    <w:p w14:paraId="008DA764" w14:textId="77777777" w:rsidR="00294627" w:rsidRDefault="00294627" w:rsidP="00294627">
      <w:pPr>
        <w:framePr w:w="4031" w:h="1571" w:wrap="notBeside" w:vAnchor="page" w:hAnchor="page" w:x="6805" w:y="3063" w:anchorLock="1"/>
        <w:rPr>
          <w:szCs w:val="24"/>
          <w:lang w:val="it-IT"/>
        </w:rPr>
      </w:pPr>
    </w:p>
    <w:p w14:paraId="555B5D5A" w14:textId="77777777" w:rsidR="00294627" w:rsidRDefault="00294627" w:rsidP="00294627">
      <w:pPr>
        <w:framePr w:w="4031" w:h="1571" w:wrap="notBeside" w:vAnchor="page" w:hAnchor="page" w:x="6805" w:y="3063" w:anchorLock="1"/>
        <w:rPr>
          <w:szCs w:val="24"/>
          <w:lang w:val="it-IT"/>
        </w:rPr>
      </w:pPr>
    </w:p>
    <w:p w14:paraId="2D191E1D" w14:textId="77777777" w:rsidR="00294627" w:rsidRDefault="00294627" w:rsidP="00294627">
      <w:pPr>
        <w:rPr>
          <w:rFonts w:cs="Times New Roman"/>
          <w:szCs w:val="24"/>
          <w:lang w:val="de-CH"/>
        </w:rPr>
      </w:pPr>
      <w:r>
        <w:rPr>
          <w:rFonts w:cs="Times New Roman"/>
          <w:szCs w:val="24"/>
          <w:lang w:val="de-CH"/>
        </w:rPr>
        <w:t>(Absender) .................</w:t>
      </w:r>
    </w:p>
    <w:p w14:paraId="37A50A5D" w14:textId="77777777" w:rsidR="00294627" w:rsidRDefault="00294627" w:rsidP="00294627">
      <w:pPr>
        <w:rPr>
          <w:szCs w:val="24"/>
        </w:rPr>
      </w:pPr>
      <w:r>
        <w:rPr>
          <w:bCs/>
          <w:szCs w:val="24"/>
        </w:rPr>
        <w:t>Strasse ............. Nr. .........</w:t>
      </w:r>
    </w:p>
    <w:p w14:paraId="518B64BB" w14:textId="77777777" w:rsidR="00294627" w:rsidRDefault="00294627" w:rsidP="00294627">
      <w:pPr>
        <w:rPr>
          <w:szCs w:val="24"/>
        </w:rPr>
      </w:pPr>
      <w:r>
        <w:rPr>
          <w:szCs w:val="24"/>
        </w:rPr>
        <w:t>PLZ .... Ortschaft ......................</w:t>
      </w:r>
    </w:p>
    <w:p w14:paraId="6BA436B1" w14:textId="77777777" w:rsidR="00294627" w:rsidRDefault="00294627" w:rsidP="00294627">
      <w:pPr>
        <w:rPr>
          <w:rFonts w:cs="Times New Roman"/>
          <w:szCs w:val="24"/>
          <w:lang w:val="de-CH"/>
        </w:rPr>
      </w:pPr>
    </w:p>
    <w:p w14:paraId="15D31F90" w14:textId="77777777" w:rsidR="00294627" w:rsidRDefault="00294627" w:rsidP="00294627">
      <w:pPr>
        <w:rPr>
          <w:szCs w:val="24"/>
        </w:rPr>
      </w:pPr>
    </w:p>
    <w:p w14:paraId="5F6E8325" w14:textId="77777777" w:rsidR="00294627" w:rsidRDefault="00294627" w:rsidP="00294627">
      <w:pPr>
        <w:rPr>
          <w:szCs w:val="24"/>
        </w:rPr>
      </w:pPr>
    </w:p>
    <w:p w14:paraId="2DAA063F" w14:textId="77777777" w:rsidR="00294627" w:rsidRDefault="00294627" w:rsidP="00294627">
      <w:pPr>
        <w:rPr>
          <w:szCs w:val="24"/>
        </w:rPr>
      </w:pPr>
    </w:p>
    <w:p w14:paraId="6EBE76A0" w14:textId="77777777" w:rsidR="00294627" w:rsidRDefault="00294627" w:rsidP="00294627">
      <w:pPr>
        <w:framePr w:w="4003" w:wrap="notBeside" w:vAnchor="page" w:hAnchor="page" w:x="6805" w:y="5671" w:anchorLock="1"/>
        <w:rPr>
          <w:szCs w:val="24"/>
        </w:rPr>
      </w:pPr>
      <w:r>
        <w:rPr>
          <w:szCs w:val="24"/>
        </w:rPr>
        <w:t xml:space="preserve">(Ort) ..............., (Datum) .......... </w:t>
      </w:r>
      <w:bookmarkStart w:id="0" w:name="WJ_Init_Owner"/>
      <w:bookmarkEnd w:id="0"/>
    </w:p>
    <w:p w14:paraId="1BD9CCDE" w14:textId="77777777" w:rsidR="00294627" w:rsidRDefault="00294627" w:rsidP="00294627">
      <w:pPr>
        <w:spacing w:line="360" w:lineRule="auto"/>
        <w:rPr>
          <w:b/>
          <w:szCs w:val="24"/>
        </w:rPr>
      </w:pPr>
      <w:bookmarkStart w:id="1" w:name="WJ_Betreff"/>
      <w:bookmarkEnd w:id="1"/>
    </w:p>
    <w:p w14:paraId="0D951421" w14:textId="77777777" w:rsidR="00294627" w:rsidRDefault="00294627" w:rsidP="00294627">
      <w:pPr>
        <w:rPr>
          <w:b/>
          <w:szCs w:val="24"/>
        </w:rPr>
      </w:pPr>
      <w:r>
        <w:rPr>
          <w:b/>
          <w:szCs w:val="24"/>
        </w:rPr>
        <w:t>Scheidungsbegehren gemäss Art. 111 ZGB</w:t>
      </w:r>
    </w:p>
    <w:p w14:paraId="2B31E14C" w14:textId="77777777" w:rsidR="00294627" w:rsidRDefault="00294627" w:rsidP="00294627">
      <w:pPr>
        <w:rPr>
          <w:b/>
          <w:szCs w:val="24"/>
        </w:rPr>
      </w:pPr>
    </w:p>
    <w:p w14:paraId="339CFA00" w14:textId="77777777" w:rsidR="00294627" w:rsidRDefault="00294627" w:rsidP="00294627">
      <w:pPr>
        <w:pStyle w:val="FormatvorlageLinks30cm"/>
        <w:spacing w:line="240" w:lineRule="auto"/>
        <w:ind w:left="0"/>
        <w:rPr>
          <w:rFonts w:ascii="Calibri" w:hAnsi="Calibri"/>
          <w:szCs w:val="24"/>
        </w:rPr>
      </w:pPr>
      <w:bookmarkStart w:id="2" w:name="WJ_Briefanrede"/>
      <w:bookmarkEnd w:id="2"/>
      <w:r>
        <w:rPr>
          <w:rFonts w:ascii="Calibri" w:hAnsi="Calibri"/>
          <w:szCs w:val="24"/>
        </w:rPr>
        <w:t>Sehr geehrte Damen und Herren Richter</w:t>
      </w:r>
    </w:p>
    <w:p w14:paraId="282FA03A" w14:textId="77777777" w:rsidR="00294627" w:rsidRDefault="00294627" w:rsidP="00294627">
      <w:pPr>
        <w:pStyle w:val="FormatvorlageLinks30cm"/>
        <w:spacing w:line="240" w:lineRule="auto"/>
        <w:ind w:left="0"/>
        <w:rPr>
          <w:rFonts w:ascii="Calibri" w:hAnsi="Calibri"/>
          <w:szCs w:val="24"/>
        </w:rPr>
      </w:pPr>
    </w:p>
    <w:p w14:paraId="46229CD3" w14:textId="77777777" w:rsidR="00294627" w:rsidRDefault="00294627" w:rsidP="00294627">
      <w:pPr>
        <w:pStyle w:val="FormatvorlageLinks30cm"/>
        <w:spacing w:line="240" w:lineRule="auto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Wir beantragen Ihnen gemeinsam die Scheidung unserer Ehe und ersuchen Sie um einen Anhörungstermin. </w:t>
      </w:r>
    </w:p>
    <w:p w14:paraId="38E716A1" w14:textId="77777777" w:rsidR="00294627" w:rsidRDefault="00294627" w:rsidP="00294627">
      <w:pPr>
        <w:pStyle w:val="FormatvorlageLinks30cm"/>
        <w:spacing w:line="240" w:lineRule="auto"/>
        <w:ind w:left="0"/>
        <w:rPr>
          <w:rFonts w:ascii="Calibri" w:hAnsi="Calibri"/>
          <w:szCs w:val="24"/>
        </w:rPr>
      </w:pPr>
    </w:p>
    <w:p w14:paraId="145BFF60" w14:textId="77777777" w:rsidR="00294627" w:rsidRDefault="00294627" w:rsidP="00294627">
      <w:pPr>
        <w:pStyle w:val="FormatvorlageLinks30cm"/>
        <w:spacing w:line="240" w:lineRule="auto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Sie erhalten anbei eine vollständige, von beiden Ehegatten unterzeichnete Vereinbarung über die Scheidungsfolgen. </w:t>
      </w:r>
    </w:p>
    <w:p w14:paraId="2860B408" w14:textId="77777777" w:rsidR="00294627" w:rsidRDefault="00294627" w:rsidP="00294627">
      <w:pPr>
        <w:pStyle w:val="FormatvorlageLinks30cm"/>
        <w:spacing w:line="240" w:lineRule="auto"/>
        <w:ind w:left="0"/>
        <w:rPr>
          <w:rFonts w:ascii="Calibri" w:hAnsi="Calibri"/>
          <w:szCs w:val="24"/>
        </w:rPr>
      </w:pPr>
    </w:p>
    <w:p w14:paraId="20E76C8D" w14:textId="09BF6873" w:rsidR="00294627" w:rsidRDefault="00294627" w:rsidP="00294627">
      <w:pPr>
        <w:pStyle w:val="FormatvorlageLinks30cm"/>
        <w:spacing w:line="240" w:lineRule="auto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Wir haben die Scheidungsvereinbarung auf </w:t>
      </w:r>
      <w:r>
        <w:rPr>
          <w:rFonts w:ascii="Calibri" w:hAnsi="Calibri"/>
          <w:b/>
          <w:bCs/>
          <w:szCs w:val="24"/>
        </w:rPr>
        <w:t>www.FairDivorce123.ch</w:t>
      </w:r>
      <w:r>
        <w:rPr>
          <w:rFonts w:ascii="Calibri" w:hAnsi="Calibri"/>
          <w:szCs w:val="24"/>
        </w:rPr>
        <w:t xml:space="preserve"> vorbereitet. Damit die Berechnungen nicht auf Papier ausgedruckt werden müssen, können Sie diese mit den folgenden Zugangsdaten online betrachten</w:t>
      </w:r>
      <w:r w:rsidR="00844DDD">
        <w:rPr>
          <w:rFonts w:ascii="Calibri" w:hAnsi="Calibri"/>
          <w:szCs w:val="24"/>
        </w:rPr>
        <w:t xml:space="preserve"> und auch herunterladen</w:t>
      </w:r>
      <w:r>
        <w:rPr>
          <w:rFonts w:ascii="Calibri" w:hAnsi="Calibri"/>
          <w:szCs w:val="24"/>
        </w:rPr>
        <w:t>:</w:t>
      </w:r>
    </w:p>
    <w:p w14:paraId="693C284C" w14:textId="77777777" w:rsidR="00294627" w:rsidRDefault="00294627" w:rsidP="00294627">
      <w:pPr>
        <w:pStyle w:val="FormatvorlageLinks30cm"/>
        <w:spacing w:line="240" w:lineRule="auto"/>
        <w:ind w:left="708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E-Mail:   </w:t>
      </w:r>
      <w:r>
        <w:rPr>
          <w:rFonts w:ascii="Calibri" w:hAnsi="Calibri"/>
          <w:szCs w:val="24"/>
        </w:rPr>
        <w:tab/>
        <w:t>................................</w:t>
      </w:r>
    </w:p>
    <w:p w14:paraId="43E2EBF6" w14:textId="77777777" w:rsidR="00294627" w:rsidRDefault="00294627" w:rsidP="00294627">
      <w:pPr>
        <w:pStyle w:val="FormatvorlageLinks30cm"/>
        <w:spacing w:line="240" w:lineRule="auto"/>
        <w:ind w:left="708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Passwort: </w:t>
      </w:r>
      <w:r>
        <w:rPr>
          <w:rFonts w:ascii="Calibri" w:hAnsi="Calibri"/>
          <w:szCs w:val="24"/>
        </w:rPr>
        <w:tab/>
        <w:t>..............................</w:t>
      </w:r>
    </w:p>
    <w:p w14:paraId="73831BF9" w14:textId="77777777" w:rsidR="00294627" w:rsidRDefault="00294627" w:rsidP="00294627">
      <w:pPr>
        <w:pStyle w:val="FormatvorlageLinks30cm"/>
        <w:spacing w:line="240" w:lineRule="auto"/>
        <w:ind w:left="0"/>
        <w:rPr>
          <w:rFonts w:ascii="Calibri" w:hAnsi="Calibri"/>
          <w:szCs w:val="24"/>
        </w:rPr>
      </w:pPr>
    </w:p>
    <w:p w14:paraId="07D516F9" w14:textId="0F16C6C4" w:rsidR="00294627" w:rsidRDefault="00294627" w:rsidP="00294627">
      <w:pPr>
        <w:pStyle w:val="FormatvorlageLinks30cm"/>
        <w:spacing w:line="240" w:lineRule="auto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Falls Sie einen Ausdruck auf Papier wünschen, bitten wir Sie um Mitteilung, ebenso welche zusätzlichen Unterlagen Sie benötigen.</w:t>
      </w:r>
    </w:p>
    <w:p w14:paraId="14DEF725" w14:textId="77777777" w:rsidR="00294627" w:rsidRDefault="00294627" w:rsidP="00294627">
      <w:pPr>
        <w:pStyle w:val="FormatvorlageLinks30cm"/>
        <w:spacing w:line="240" w:lineRule="auto"/>
        <w:ind w:left="0"/>
        <w:rPr>
          <w:rFonts w:ascii="Calibri" w:hAnsi="Calibri"/>
          <w:szCs w:val="24"/>
        </w:rPr>
      </w:pPr>
    </w:p>
    <w:p w14:paraId="48BC121E" w14:textId="77777777" w:rsidR="00294627" w:rsidRDefault="00294627" w:rsidP="00294627">
      <w:pPr>
        <w:rPr>
          <w:szCs w:val="24"/>
        </w:rPr>
      </w:pPr>
      <w:r>
        <w:rPr>
          <w:szCs w:val="24"/>
        </w:rPr>
        <w:t>Mit freundlichen Grüssen</w:t>
      </w:r>
    </w:p>
    <w:p w14:paraId="720FF445" w14:textId="77777777" w:rsidR="00294627" w:rsidRDefault="00294627" w:rsidP="00294627">
      <w:pPr>
        <w:rPr>
          <w:szCs w:val="24"/>
        </w:rPr>
      </w:pPr>
    </w:p>
    <w:p w14:paraId="691AE011" w14:textId="77777777" w:rsidR="00294627" w:rsidRDefault="00294627" w:rsidP="00294627">
      <w:pPr>
        <w:rPr>
          <w:szCs w:val="24"/>
        </w:rPr>
      </w:pPr>
      <w:r>
        <w:rPr>
          <w:szCs w:val="24"/>
        </w:rPr>
        <w:t>Ehefrau: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Ehemann:</w:t>
      </w:r>
    </w:p>
    <w:p w14:paraId="4712E6AF" w14:textId="77777777" w:rsidR="00294627" w:rsidRDefault="00294627" w:rsidP="00294627">
      <w:pPr>
        <w:rPr>
          <w:szCs w:val="24"/>
        </w:rPr>
      </w:pPr>
    </w:p>
    <w:p w14:paraId="3B28A0BD" w14:textId="77777777" w:rsidR="00294627" w:rsidRDefault="00294627" w:rsidP="00294627">
      <w:pPr>
        <w:rPr>
          <w:szCs w:val="24"/>
        </w:rPr>
      </w:pPr>
    </w:p>
    <w:p w14:paraId="20AB5259" w14:textId="77777777" w:rsidR="00294627" w:rsidRDefault="00294627" w:rsidP="00294627">
      <w:pPr>
        <w:rPr>
          <w:szCs w:val="24"/>
        </w:rPr>
      </w:pPr>
    </w:p>
    <w:p w14:paraId="6782D215" w14:textId="77777777" w:rsidR="00294627" w:rsidRDefault="00294627" w:rsidP="00294627">
      <w:pPr>
        <w:rPr>
          <w:szCs w:val="24"/>
        </w:rPr>
      </w:pPr>
      <w:r>
        <w:rPr>
          <w:szCs w:val="24"/>
        </w:rPr>
        <w:t>______________________________</w:t>
      </w:r>
      <w:r>
        <w:rPr>
          <w:szCs w:val="24"/>
        </w:rPr>
        <w:tab/>
        <w:t>______________________________</w:t>
      </w:r>
    </w:p>
    <w:p w14:paraId="20C260D9" w14:textId="77777777" w:rsidR="00294627" w:rsidRDefault="00294627" w:rsidP="00294627">
      <w:pPr>
        <w:rPr>
          <w:szCs w:val="24"/>
        </w:rPr>
      </w:pPr>
    </w:p>
    <w:p w14:paraId="5C0A29EA" w14:textId="77777777" w:rsidR="00294627" w:rsidRDefault="00294627" w:rsidP="00294627">
      <w:pPr>
        <w:rPr>
          <w:szCs w:val="24"/>
        </w:rPr>
      </w:pPr>
      <w:r>
        <w:rPr>
          <w:szCs w:val="24"/>
        </w:rPr>
        <w:tab/>
      </w:r>
    </w:p>
    <w:p w14:paraId="0CF6E1FC" w14:textId="77777777" w:rsidR="00294627" w:rsidRDefault="00294627" w:rsidP="00294627">
      <w:pPr>
        <w:rPr>
          <w:szCs w:val="24"/>
          <w:u w:val="single"/>
        </w:rPr>
      </w:pPr>
      <w:r>
        <w:rPr>
          <w:szCs w:val="24"/>
          <w:u w:val="single"/>
        </w:rPr>
        <w:t>Beilagen:</w:t>
      </w:r>
    </w:p>
    <w:p w14:paraId="76482A34" w14:textId="77777777" w:rsidR="00294627" w:rsidRDefault="00294627" w:rsidP="00294627">
      <w:pPr>
        <w:pStyle w:val="Listenabsatz"/>
        <w:numPr>
          <w:ilvl w:val="0"/>
          <w:numId w:val="1"/>
        </w:numPr>
      </w:pPr>
      <w:r>
        <w:t>Familienausweis des Zivilstandsamtes</w:t>
      </w:r>
    </w:p>
    <w:p w14:paraId="5F882E2A" w14:textId="2FB08909" w:rsidR="00D55973" w:rsidRDefault="00294627" w:rsidP="00294627">
      <w:pPr>
        <w:pStyle w:val="Listenabsatz"/>
        <w:numPr>
          <w:ilvl w:val="0"/>
          <w:numId w:val="1"/>
        </w:numPr>
      </w:pPr>
      <w:r>
        <w:t>Scheidungsvereinbarung</w:t>
      </w:r>
    </w:p>
    <w:sectPr w:rsidR="00D559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E4D1E"/>
    <w:multiLevelType w:val="hybridMultilevel"/>
    <w:tmpl w:val="6CCC55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F2927"/>
    <w:rsid w:val="00294627"/>
    <w:rsid w:val="00454110"/>
    <w:rsid w:val="005F2927"/>
    <w:rsid w:val="00844DDD"/>
    <w:rsid w:val="0088677F"/>
    <w:rsid w:val="00D55973"/>
    <w:rsid w:val="00D9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750971"/>
  <w15:chartTrackingRefBased/>
  <w15:docId w15:val="{4C10F6FB-6AE6-4281-9588-7C9C2DA2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/>
        <w:sz w:val="24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677F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94627"/>
    <w:pPr>
      <w:ind w:left="720"/>
      <w:contextualSpacing/>
    </w:pPr>
  </w:style>
  <w:style w:type="paragraph" w:customStyle="1" w:styleId="FormatvorlageLinks30cm">
    <w:name w:val="Formatvorlage Links:  3.0 cm"/>
    <w:basedOn w:val="Standard"/>
    <w:rsid w:val="00294627"/>
    <w:pPr>
      <w:spacing w:line="360" w:lineRule="auto"/>
      <w:ind w:left="1701"/>
    </w:pPr>
    <w:rPr>
      <w:rFonts w:ascii="AGaramond" w:eastAsia="Times New Roman" w:hAnsi="AGaramond" w:cs="Times New Roman"/>
      <w:color w:val="auto"/>
      <w:szCs w:val="20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Hans-Martin Allemann</dc:creator>
  <cp:keywords/>
  <dc:description/>
  <cp:lastModifiedBy>Demien Sokman</cp:lastModifiedBy>
  <cp:revision>6</cp:revision>
  <dcterms:created xsi:type="dcterms:W3CDTF">2021-07-04T08:13:00Z</dcterms:created>
  <dcterms:modified xsi:type="dcterms:W3CDTF">2022-03-17T09:34:00Z</dcterms:modified>
</cp:coreProperties>
</file>