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0775" w14:textId="77777777" w:rsidR="00294627" w:rsidRDefault="00294627" w:rsidP="00294627">
      <w:pPr>
        <w:framePr w:w="4031" w:h="1571" w:wrap="notBeside" w:vAnchor="page" w:hAnchor="page" w:x="6805" w:y="3063" w:anchorLock="1"/>
        <w:spacing w:line="360" w:lineRule="auto"/>
        <w:rPr>
          <w:bCs/>
          <w:szCs w:val="24"/>
        </w:rPr>
      </w:pPr>
      <w:r>
        <w:rPr>
          <w:bCs/>
          <w:szCs w:val="24"/>
        </w:rPr>
        <w:t>Einschreiben</w:t>
      </w:r>
    </w:p>
    <w:p w14:paraId="6D1BC75A" w14:textId="77777777" w:rsidR="00294627" w:rsidRDefault="00294627" w:rsidP="00294627">
      <w:pPr>
        <w:framePr w:w="4031" w:h="1571" w:wrap="notBeside" w:vAnchor="page" w:hAnchor="page" w:x="6805" w:y="3063" w:anchorLock="1"/>
        <w:rPr>
          <w:szCs w:val="24"/>
          <w:lang w:val="de-CH"/>
        </w:rPr>
      </w:pPr>
      <w:r>
        <w:rPr>
          <w:bCs/>
          <w:szCs w:val="24"/>
        </w:rPr>
        <w:t>Gericht .............................</w:t>
      </w:r>
    </w:p>
    <w:p w14:paraId="5DBBBC35" w14:textId="77777777" w:rsidR="00294627" w:rsidRDefault="00294627" w:rsidP="00294627">
      <w:pPr>
        <w:framePr w:w="4031" w:h="1571" w:wrap="notBeside" w:vAnchor="page" w:hAnchor="page" w:x="6805" w:y="3063" w:anchorLock="1"/>
        <w:rPr>
          <w:szCs w:val="24"/>
        </w:rPr>
      </w:pPr>
      <w:r>
        <w:rPr>
          <w:bCs/>
          <w:szCs w:val="24"/>
        </w:rPr>
        <w:t>Strasse oder Postfach ............. Nr. .........</w:t>
      </w:r>
    </w:p>
    <w:p w14:paraId="0630287B" w14:textId="77777777" w:rsidR="00294627" w:rsidRDefault="00294627" w:rsidP="00294627">
      <w:pPr>
        <w:framePr w:w="4031" w:h="1571" w:wrap="notBeside" w:vAnchor="page" w:hAnchor="page" w:x="6805" w:y="3063" w:anchorLock="1"/>
        <w:rPr>
          <w:szCs w:val="24"/>
        </w:rPr>
      </w:pPr>
      <w:r>
        <w:rPr>
          <w:szCs w:val="24"/>
        </w:rPr>
        <w:t>PLZ .... Ortschaft ......................</w:t>
      </w:r>
    </w:p>
    <w:p w14:paraId="008DA764" w14:textId="77777777" w:rsidR="00294627" w:rsidRDefault="00294627" w:rsidP="00294627">
      <w:pPr>
        <w:framePr w:w="4031" w:h="1571" w:wrap="notBeside" w:vAnchor="page" w:hAnchor="page" w:x="6805" w:y="3063" w:anchorLock="1"/>
        <w:rPr>
          <w:szCs w:val="24"/>
          <w:lang w:val="it-IT"/>
        </w:rPr>
      </w:pPr>
    </w:p>
    <w:p w14:paraId="555B5D5A" w14:textId="77777777" w:rsidR="00294627" w:rsidRDefault="00294627" w:rsidP="00294627">
      <w:pPr>
        <w:framePr w:w="4031" w:h="1571" w:wrap="notBeside" w:vAnchor="page" w:hAnchor="page" w:x="6805" w:y="3063" w:anchorLock="1"/>
        <w:rPr>
          <w:szCs w:val="24"/>
          <w:lang w:val="it-IT"/>
        </w:rPr>
      </w:pPr>
    </w:p>
    <w:p w14:paraId="2D191E1D" w14:textId="77777777" w:rsidR="00294627" w:rsidRDefault="00294627" w:rsidP="00294627">
      <w:pPr>
        <w:rPr>
          <w:rFonts w:cs="Times New Roman"/>
          <w:szCs w:val="24"/>
          <w:lang w:val="de-CH"/>
        </w:rPr>
      </w:pPr>
      <w:r>
        <w:rPr>
          <w:rFonts w:cs="Times New Roman"/>
          <w:szCs w:val="24"/>
          <w:lang w:val="de-CH"/>
        </w:rPr>
        <w:t>(Absender) .................</w:t>
      </w:r>
    </w:p>
    <w:p w14:paraId="37A50A5D" w14:textId="77777777" w:rsidR="00294627" w:rsidRDefault="00294627" w:rsidP="00294627">
      <w:pPr>
        <w:rPr>
          <w:szCs w:val="24"/>
        </w:rPr>
      </w:pPr>
      <w:r>
        <w:rPr>
          <w:bCs/>
          <w:szCs w:val="24"/>
        </w:rPr>
        <w:t>Strasse ............. Nr. .........</w:t>
      </w:r>
    </w:p>
    <w:p w14:paraId="518B64BB" w14:textId="77777777" w:rsidR="00294627" w:rsidRDefault="00294627" w:rsidP="00294627">
      <w:pPr>
        <w:rPr>
          <w:szCs w:val="24"/>
        </w:rPr>
      </w:pPr>
      <w:r>
        <w:rPr>
          <w:szCs w:val="24"/>
        </w:rPr>
        <w:t>PLZ .... Ortschaft ......................</w:t>
      </w:r>
    </w:p>
    <w:p w14:paraId="6BA436B1" w14:textId="77777777" w:rsidR="00294627" w:rsidRDefault="00294627" w:rsidP="00294627">
      <w:pPr>
        <w:rPr>
          <w:rFonts w:cs="Times New Roman"/>
          <w:szCs w:val="24"/>
          <w:lang w:val="de-CH"/>
        </w:rPr>
      </w:pPr>
    </w:p>
    <w:p w14:paraId="15D31F90" w14:textId="77777777" w:rsidR="00294627" w:rsidRDefault="00294627" w:rsidP="00294627">
      <w:pPr>
        <w:rPr>
          <w:szCs w:val="24"/>
        </w:rPr>
      </w:pPr>
    </w:p>
    <w:p w14:paraId="5F6E8325" w14:textId="77777777" w:rsidR="00294627" w:rsidRDefault="00294627" w:rsidP="00294627">
      <w:pPr>
        <w:rPr>
          <w:szCs w:val="24"/>
        </w:rPr>
      </w:pPr>
    </w:p>
    <w:p w14:paraId="2DAA063F" w14:textId="77777777" w:rsidR="00294627" w:rsidRDefault="00294627" w:rsidP="00294627">
      <w:pPr>
        <w:rPr>
          <w:szCs w:val="24"/>
        </w:rPr>
      </w:pPr>
    </w:p>
    <w:p w14:paraId="6EBE76A0" w14:textId="77777777" w:rsidR="00294627" w:rsidRDefault="00294627" w:rsidP="00294627">
      <w:pPr>
        <w:framePr w:w="4003" w:wrap="notBeside" w:vAnchor="page" w:hAnchor="page" w:x="6805" w:y="5671" w:anchorLock="1"/>
        <w:rPr>
          <w:szCs w:val="24"/>
        </w:rPr>
      </w:pPr>
      <w:r>
        <w:rPr>
          <w:szCs w:val="24"/>
        </w:rPr>
        <w:t xml:space="preserve">(Ort) ..............., (Datum) .......... </w:t>
      </w:r>
      <w:bookmarkStart w:id="0" w:name="WJ_Init_Owner"/>
      <w:bookmarkEnd w:id="0"/>
    </w:p>
    <w:p w14:paraId="1BD9CCDE" w14:textId="77777777" w:rsidR="00294627" w:rsidRDefault="00294627" w:rsidP="00294627">
      <w:pPr>
        <w:spacing w:line="360" w:lineRule="auto"/>
        <w:rPr>
          <w:b/>
          <w:szCs w:val="24"/>
        </w:rPr>
      </w:pPr>
      <w:bookmarkStart w:id="1" w:name="WJ_Betreff"/>
      <w:bookmarkEnd w:id="1"/>
    </w:p>
    <w:p w14:paraId="0D951421" w14:textId="5F8CAAC9" w:rsidR="00294627" w:rsidRDefault="00294627" w:rsidP="00294627">
      <w:pPr>
        <w:rPr>
          <w:b/>
          <w:szCs w:val="24"/>
        </w:rPr>
      </w:pPr>
      <w:r>
        <w:rPr>
          <w:b/>
          <w:szCs w:val="24"/>
        </w:rPr>
        <w:t>Scheidungsbegehren gemäss Art. 111 ZGB</w:t>
      </w:r>
      <w:r w:rsidR="003D4219">
        <w:rPr>
          <w:b/>
          <w:szCs w:val="24"/>
        </w:rPr>
        <w:t xml:space="preserve"> und Gesuch um unentgeltliche Rechtspflege</w:t>
      </w:r>
    </w:p>
    <w:p w14:paraId="2B31E14C" w14:textId="77777777" w:rsidR="00294627" w:rsidRDefault="00294627" w:rsidP="00294627">
      <w:pPr>
        <w:rPr>
          <w:b/>
          <w:szCs w:val="24"/>
        </w:rPr>
      </w:pPr>
    </w:p>
    <w:p w14:paraId="339CFA00" w14:textId="77777777" w:rsidR="00294627" w:rsidRDefault="00294627" w:rsidP="00294627">
      <w:pPr>
        <w:pStyle w:val="FormatvorlageLinks30cm"/>
        <w:spacing w:line="240" w:lineRule="auto"/>
        <w:ind w:left="0"/>
        <w:rPr>
          <w:rFonts w:ascii="Calibri" w:hAnsi="Calibri"/>
          <w:szCs w:val="24"/>
        </w:rPr>
      </w:pPr>
      <w:bookmarkStart w:id="2" w:name="WJ_Briefanrede"/>
      <w:bookmarkEnd w:id="2"/>
      <w:r>
        <w:rPr>
          <w:rFonts w:ascii="Calibri" w:hAnsi="Calibri"/>
          <w:szCs w:val="24"/>
        </w:rPr>
        <w:t>Sehr geehrte Damen und Herren Richter</w:t>
      </w:r>
    </w:p>
    <w:p w14:paraId="282FA03A" w14:textId="77777777" w:rsidR="00294627" w:rsidRDefault="00294627" w:rsidP="00294627">
      <w:pPr>
        <w:pStyle w:val="FormatvorlageLinks30cm"/>
        <w:spacing w:line="240" w:lineRule="auto"/>
        <w:ind w:left="0"/>
        <w:rPr>
          <w:rFonts w:ascii="Calibri" w:hAnsi="Calibri"/>
          <w:szCs w:val="24"/>
        </w:rPr>
      </w:pPr>
    </w:p>
    <w:p w14:paraId="46229CD3" w14:textId="77777777" w:rsidR="00294627" w:rsidRDefault="00294627" w:rsidP="00294627">
      <w:pPr>
        <w:pStyle w:val="FormatvorlageLinks30cm"/>
        <w:spacing w:line="240" w:lineRule="auto"/>
        <w:ind w:left="0"/>
        <w:rPr>
          <w:rFonts w:ascii="Calibri" w:hAnsi="Calibri"/>
          <w:szCs w:val="24"/>
        </w:rPr>
      </w:pPr>
      <w:r>
        <w:rPr>
          <w:rFonts w:ascii="Calibri" w:hAnsi="Calibri"/>
          <w:szCs w:val="24"/>
        </w:rPr>
        <w:t xml:space="preserve">Wir beantragen Ihnen gemeinsam die </w:t>
      </w:r>
      <w:r w:rsidRPr="007A6174">
        <w:rPr>
          <w:rFonts w:ascii="Calibri" w:hAnsi="Calibri"/>
          <w:szCs w:val="24"/>
          <w:u w:val="single"/>
        </w:rPr>
        <w:t>Scheidung</w:t>
      </w:r>
      <w:r>
        <w:rPr>
          <w:rFonts w:ascii="Calibri" w:hAnsi="Calibri"/>
          <w:szCs w:val="24"/>
        </w:rPr>
        <w:t xml:space="preserve"> unserer Ehe und ersuchen Sie um einen Anhörungstermin. </w:t>
      </w:r>
    </w:p>
    <w:p w14:paraId="38E716A1" w14:textId="77777777" w:rsidR="00294627" w:rsidRDefault="00294627" w:rsidP="00294627">
      <w:pPr>
        <w:pStyle w:val="FormatvorlageLinks30cm"/>
        <w:spacing w:line="240" w:lineRule="auto"/>
        <w:ind w:left="0"/>
        <w:rPr>
          <w:rFonts w:ascii="Calibri" w:hAnsi="Calibri"/>
          <w:szCs w:val="24"/>
        </w:rPr>
      </w:pPr>
    </w:p>
    <w:p w14:paraId="145BFF60" w14:textId="77777777" w:rsidR="00294627" w:rsidRDefault="00294627" w:rsidP="00294627">
      <w:pPr>
        <w:pStyle w:val="FormatvorlageLinks30cm"/>
        <w:spacing w:line="240" w:lineRule="auto"/>
        <w:ind w:left="0"/>
        <w:rPr>
          <w:rFonts w:ascii="Calibri" w:hAnsi="Calibri"/>
          <w:szCs w:val="24"/>
        </w:rPr>
      </w:pPr>
      <w:r>
        <w:rPr>
          <w:rFonts w:ascii="Calibri" w:hAnsi="Calibri"/>
          <w:szCs w:val="24"/>
        </w:rPr>
        <w:t xml:space="preserve">Sie erhalten anbei eine vollständige, von beiden Ehegatten unterzeichnete Vereinbarung über die Scheidungsfolgen. </w:t>
      </w:r>
    </w:p>
    <w:p w14:paraId="2860B408" w14:textId="77777777" w:rsidR="00294627" w:rsidRDefault="00294627" w:rsidP="00294627">
      <w:pPr>
        <w:pStyle w:val="FormatvorlageLinks30cm"/>
        <w:spacing w:line="240" w:lineRule="auto"/>
        <w:ind w:left="0"/>
        <w:rPr>
          <w:rFonts w:ascii="Calibri" w:hAnsi="Calibri"/>
          <w:szCs w:val="24"/>
        </w:rPr>
      </w:pPr>
    </w:p>
    <w:p w14:paraId="20E76C8D" w14:textId="1B9ADD03" w:rsidR="00294627" w:rsidRDefault="00294627" w:rsidP="00294627">
      <w:pPr>
        <w:pStyle w:val="FormatvorlageLinks30cm"/>
        <w:spacing w:line="240" w:lineRule="auto"/>
        <w:ind w:left="0"/>
        <w:rPr>
          <w:rFonts w:ascii="Calibri" w:hAnsi="Calibri"/>
          <w:szCs w:val="24"/>
        </w:rPr>
      </w:pPr>
      <w:r>
        <w:rPr>
          <w:rFonts w:ascii="Calibri" w:hAnsi="Calibri"/>
          <w:szCs w:val="24"/>
        </w:rPr>
        <w:t xml:space="preserve">Wir haben die Scheidungsvereinbarung auf </w:t>
      </w:r>
      <w:r>
        <w:rPr>
          <w:rFonts w:ascii="Calibri" w:hAnsi="Calibri"/>
          <w:b/>
          <w:bCs/>
          <w:szCs w:val="24"/>
        </w:rPr>
        <w:t>www.FairDivorce123.ch</w:t>
      </w:r>
      <w:r>
        <w:rPr>
          <w:rFonts w:ascii="Calibri" w:hAnsi="Calibri"/>
          <w:szCs w:val="24"/>
        </w:rPr>
        <w:t xml:space="preserve"> vorbereitet. Damit die Berechnungen nicht auf Papier ausgedruckt werden müssen, können Sie diese mit den folgenden Zugangsdaten online betrachten</w:t>
      </w:r>
      <w:r w:rsidR="00844DDD">
        <w:rPr>
          <w:rFonts w:ascii="Calibri" w:hAnsi="Calibri"/>
          <w:szCs w:val="24"/>
        </w:rPr>
        <w:t xml:space="preserve"> und auch herunterladen</w:t>
      </w:r>
      <w:r>
        <w:rPr>
          <w:rFonts w:ascii="Calibri" w:hAnsi="Calibri"/>
          <w:szCs w:val="24"/>
        </w:rPr>
        <w:t>:</w:t>
      </w:r>
    </w:p>
    <w:p w14:paraId="693C284C" w14:textId="77777777" w:rsidR="00294627" w:rsidRDefault="00294627" w:rsidP="00294627">
      <w:pPr>
        <w:pStyle w:val="FormatvorlageLinks30cm"/>
        <w:spacing w:line="240" w:lineRule="auto"/>
        <w:ind w:left="708"/>
        <w:rPr>
          <w:rFonts w:ascii="Calibri" w:hAnsi="Calibri"/>
          <w:szCs w:val="24"/>
        </w:rPr>
      </w:pPr>
      <w:r>
        <w:rPr>
          <w:rFonts w:ascii="Calibri" w:hAnsi="Calibri"/>
          <w:szCs w:val="24"/>
        </w:rPr>
        <w:t xml:space="preserve">E-Mail:   </w:t>
      </w:r>
      <w:r>
        <w:rPr>
          <w:rFonts w:ascii="Calibri" w:hAnsi="Calibri"/>
          <w:szCs w:val="24"/>
        </w:rPr>
        <w:tab/>
        <w:t>................................</w:t>
      </w:r>
    </w:p>
    <w:p w14:paraId="43E2EBF6" w14:textId="77777777" w:rsidR="00294627" w:rsidRDefault="00294627" w:rsidP="00294627">
      <w:pPr>
        <w:pStyle w:val="FormatvorlageLinks30cm"/>
        <w:spacing w:line="240" w:lineRule="auto"/>
        <w:ind w:left="708"/>
        <w:rPr>
          <w:rFonts w:ascii="Calibri" w:hAnsi="Calibri"/>
          <w:szCs w:val="24"/>
        </w:rPr>
      </w:pPr>
      <w:r>
        <w:rPr>
          <w:rFonts w:ascii="Calibri" w:hAnsi="Calibri"/>
          <w:szCs w:val="24"/>
        </w:rPr>
        <w:t xml:space="preserve">Passwort: </w:t>
      </w:r>
      <w:r>
        <w:rPr>
          <w:rFonts w:ascii="Calibri" w:hAnsi="Calibri"/>
          <w:szCs w:val="24"/>
        </w:rPr>
        <w:tab/>
        <w:t>..............................</w:t>
      </w:r>
    </w:p>
    <w:p w14:paraId="73831BF9" w14:textId="77777777" w:rsidR="00294627" w:rsidRDefault="00294627" w:rsidP="00294627">
      <w:pPr>
        <w:pStyle w:val="FormatvorlageLinks30cm"/>
        <w:spacing w:line="240" w:lineRule="auto"/>
        <w:ind w:left="0"/>
        <w:rPr>
          <w:rFonts w:ascii="Calibri" w:hAnsi="Calibri"/>
          <w:szCs w:val="24"/>
        </w:rPr>
      </w:pPr>
    </w:p>
    <w:p w14:paraId="07D516F9" w14:textId="1F1D71AA" w:rsidR="00294627" w:rsidRDefault="00294627" w:rsidP="00294627">
      <w:pPr>
        <w:pStyle w:val="FormatvorlageLinks30cm"/>
        <w:spacing w:line="240" w:lineRule="auto"/>
        <w:ind w:left="0"/>
        <w:rPr>
          <w:rFonts w:ascii="Calibri" w:hAnsi="Calibri"/>
          <w:szCs w:val="24"/>
        </w:rPr>
      </w:pPr>
      <w:r>
        <w:rPr>
          <w:rFonts w:ascii="Calibri" w:hAnsi="Calibri"/>
          <w:szCs w:val="24"/>
        </w:rPr>
        <w:t>Falls Sie einen Ausdruck auf Papier wünschen, bitten wir Sie um Mitteilung, ebenso welche zusätzlichen Unterlagen Sie benötigen.</w:t>
      </w:r>
    </w:p>
    <w:p w14:paraId="1DC7C1FA" w14:textId="13695323" w:rsidR="007A6174" w:rsidRDefault="007A6174" w:rsidP="00294627">
      <w:pPr>
        <w:pStyle w:val="FormatvorlageLinks30cm"/>
        <w:spacing w:line="240" w:lineRule="auto"/>
        <w:ind w:left="0"/>
        <w:rPr>
          <w:rFonts w:ascii="Calibri" w:hAnsi="Calibri"/>
          <w:szCs w:val="24"/>
        </w:rPr>
      </w:pPr>
    </w:p>
    <w:p w14:paraId="7E95E52D" w14:textId="2099A3C7" w:rsidR="007A6174" w:rsidRDefault="007A6174" w:rsidP="00294627">
      <w:pPr>
        <w:pStyle w:val="FormatvorlageLinks30cm"/>
        <w:spacing w:line="240" w:lineRule="auto"/>
        <w:ind w:left="0"/>
        <w:rPr>
          <w:rFonts w:ascii="Calibri" w:hAnsi="Calibri"/>
          <w:szCs w:val="24"/>
        </w:rPr>
      </w:pPr>
      <w:r>
        <w:rPr>
          <w:rFonts w:ascii="Calibri" w:hAnsi="Calibri"/>
          <w:szCs w:val="24"/>
        </w:rPr>
        <w:t xml:space="preserve">Zudem ersuchen wir Sie um Gewährung der </w:t>
      </w:r>
      <w:r w:rsidRPr="007A6174">
        <w:rPr>
          <w:rFonts w:ascii="Calibri" w:hAnsi="Calibri"/>
          <w:szCs w:val="24"/>
          <w:u w:val="single"/>
        </w:rPr>
        <w:t>unentgeltlichen Rechtspflege</w:t>
      </w:r>
      <w:r>
        <w:rPr>
          <w:rFonts w:ascii="Calibri" w:hAnsi="Calibri"/>
          <w:szCs w:val="24"/>
        </w:rPr>
        <w:t xml:space="preserve">. </w:t>
      </w:r>
      <w:r w:rsidR="008C29EB">
        <w:rPr>
          <w:rFonts w:ascii="Calibri" w:hAnsi="Calibri"/>
          <w:szCs w:val="24"/>
        </w:rPr>
        <w:t>Unsere finanziellen Verhältnisse</w:t>
      </w:r>
      <w:r>
        <w:rPr>
          <w:rFonts w:ascii="Calibri" w:hAnsi="Calibri"/>
          <w:szCs w:val="24"/>
        </w:rPr>
        <w:t xml:space="preserve"> erlauben es uns nicht, Gerichtskosten zu übernehmen. Ein Prozesskostenvorschuss eines Ehegatten an den anderen ist ebenfalls nicht möglich. Falls Sie zur Beurteilung dieses Gesuchs nähere Angaben und Unterlagen wünschen, bitten wir Sie, uns diese mitzuteilen.</w:t>
      </w:r>
    </w:p>
    <w:p w14:paraId="14DEF725" w14:textId="77777777" w:rsidR="00294627" w:rsidRDefault="00294627" w:rsidP="00294627">
      <w:pPr>
        <w:pStyle w:val="FormatvorlageLinks30cm"/>
        <w:spacing w:line="240" w:lineRule="auto"/>
        <w:ind w:left="0"/>
        <w:rPr>
          <w:rFonts w:ascii="Calibri" w:hAnsi="Calibri"/>
          <w:szCs w:val="24"/>
        </w:rPr>
      </w:pPr>
    </w:p>
    <w:p w14:paraId="48BC121E" w14:textId="77777777" w:rsidR="00294627" w:rsidRDefault="00294627" w:rsidP="00294627">
      <w:pPr>
        <w:rPr>
          <w:szCs w:val="24"/>
        </w:rPr>
      </w:pPr>
      <w:r>
        <w:rPr>
          <w:szCs w:val="24"/>
        </w:rPr>
        <w:t>Mit freundlichen Grüssen</w:t>
      </w:r>
    </w:p>
    <w:p w14:paraId="720FF445" w14:textId="77777777" w:rsidR="00294627" w:rsidRDefault="00294627" w:rsidP="00294627">
      <w:pPr>
        <w:rPr>
          <w:szCs w:val="24"/>
        </w:rPr>
      </w:pPr>
    </w:p>
    <w:p w14:paraId="691AE011" w14:textId="77777777" w:rsidR="00294627" w:rsidRDefault="00294627" w:rsidP="00294627">
      <w:pPr>
        <w:rPr>
          <w:szCs w:val="24"/>
        </w:rPr>
      </w:pPr>
      <w:r>
        <w:rPr>
          <w:szCs w:val="24"/>
        </w:rPr>
        <w:t>Ehefrau:</w:t>
      </w:r>
      <w:r>
        <w:rPr>
          <w:szCs w:val="24"/>
        </w:rPr>
        <w:tab/>
      </w:r>
      <w:r>
        <w:rPr>
          <w:szCs w:val="24"/>
        </w:rPr>
        <w:tab/>
      </w:r>
      <w:r>
        <w:rPr>
          <w:szCs w:val="24"/>
        </w:rPr>
        <w:tab/>
      </w:r>
      <w:r>
        <w:rPr>
          <w:szCs w:val="24"/>
        </w:rPr>
        <w:tab/>
      </w:r>
      <w:r>
        <w:rPr>
          <w:szCs w:val="24"/>
        </w:rPr>
        <w:tab/>
        <w:t>Ehemann:</w:t>
      </w:r>
    </w:p>
    <w:p w14:paraId="3B28A0BD" w14:textId="77777777" w:rsidR="00294627" w:rsidRDefault="00294627" w:rsidP="00294627">
      <w:pPr>
        <w:rPr>
          <w:szCs w:val="24"/>
        </w:rPr>
      </w:pPr>
    </w:p>
    <w:p w14:paraId="20AB5259" w14:textId="77777777" w:rsidR="00294627" w:rsidRDefault="00294627" w:rsidP="00294627">
      <w:pPr>
        <w:rPr>
          <w:szCs w:val="24"/>
        </w:rPr>
      </w:pPr>
    </w:p>
    <w:p w14:paraId="6782D215" w14:textId="77777777" w:rsidR="00294627" w:rsidRDefault="00294627" w:rsidP="00294627">
      <w:pPr>
        <w:rPr>
          <w:szCs w:val="24"/>
        </w:rPr>
      </w:pPr>
      <w:r>
        <w:rPr>
          <w:szCs w:val="24"/>
        </w:rPr>
        <w:t>______________________________</w:t>
      </w:r>
      <w:r>
        <w:rPr>
          <w:szCs w:val="24"/>
        </w:rPr>
        <w:tab/>
        <w:t>______________________________</w:t>
      </w:r>
    </w:p>
    <w:p w14:paraId="20C260D9" w14:textId="77777777" w:rsidR="00294627" w:rsidRDefault="00294627" w:rsidP="00294627">
      <w:pPr>
        <w:rPr>
          <w:szCs w:val="24"/>
        </w:rPr>
      </w:pPr>
    </w:p>
    <w:p w14:paraId="5C0A29EA" w14:textId="77777777" w:rsidR="00294627" w:rsidRDefault="00294627" w:rsidP="00294627">
      <w:pPr>
        <w:rPr>
          <w:szCs w:val="24"/>
        </w:rPr>
      </w:pPr>
      <w:r>
        <w:rPr>
          <w:szCs w:val="24"/>
        </w:rPr>
        <w:tab/>
      </w:r>
    </w:p>
    <w:p w14:paraId="0CF6E1FC" w14:textId="77777777" w:rsidR="00294627" w:rsidRDefault="00294627" w:rsidP="00294627">
      <w:pPr>
        <w:rPr>
          <w:szCs w:val="24"/>
          <w:u w:val="single"/>
        </w:rPr>
      </w:pPr>
      <w:r>
        <w:rPr>
          <w:szCs w:val="24"/>
          <w:u w:val="single"/>
        </w:rPr>
        <w:t>Beilagen:</w:t>
      </w:r>
    </w:p>
    <w:p w14:paraId="76482A34" w14:textId="77777777" w:rsidR="00294627" w:rsidRDefault="00294627" w:rsidP="00294627">
      <w:pPr>
        <w:pStyle w:val="Listenabsatz"/>
        <w:numPr>
          <w:ilvl w:val="0"/>
          <w:numId w:val="1"/>
        </w:numPr>
      </w:pPr>
      <w:r>
        <w:t>Familienausweis des Zivilstandsamtes</w:t>
      </w:r>
    </w:p>
    <w:p w14:paraId="5F882E2A" w14:textId="2FB08909" w:rsidR="00D55973" w:rsidRDefault="00294627" w:rsidP="00294627">
      <w:pPr>
        <w:pStyle w:val="Listenabsatz"/>
        <w:numPr>
          <w:ilvl w:val="0"/>
          <w:numId w:val="1"/>
        </w:numPr>
      </w:pPr>
      <w:r>
        <w:t>Scheidungsvereinbarung</w:t>
      </w:r>
    </w:p>
    <w:sectPr w:rsidR="00D559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E4D1E"/>
    <w:multiLevelType w:val="hybridMultilevel"/>
    <w:tmpl w:val="6CCC55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9316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2927"/>
    <w:rsid w:val="00294627"/>
    <w:rsid w:val="003D4219"/>
    <w:rsid w:val="00454110"/>
    <w:rsid w:val="005F2927"/>
    <w:rsid w:val="007A6174"/>
    <w:rsid w:val="00844DDD"/>
    <w:rsid w:val="0088677F"/>
    <w:rsid w:val="008C29EB"/>
    <w:rsid w:val="00B43788"/>
    <w:rsid w:val="00D559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0971"/>
  <w15:chartTrackingRefBased/>
  <w15:docId w15:val="{4C10F6FB-6AE6-4281-9588-7C9C2DA2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 w:val="24"/>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677F"/>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4627"/>
    <w:pPr>
      <w:ind w:left="720"/>
      <w:contextualSpacing/>
    </w:pPr>
  </w:style>
  <w:style w:type="paragraph" w:customStyle="1" w:styleId="FormatvorlageLinks30cm">
    <w:name w:val="Formatvorlage Links:  3.0 cm"/>
    <w:basedOn w:val="Standard"/>
    <w:rsid w:val="00294627"/>
    <w:pPr>
      <w:spacing w:line="360" w:lineRule="auto"/>
      <w:ind w:left="1701"/>
    </w:pPr>
    <w:rPr>
      <w:rFonts w:ascii="AGaramond" w:eastAsia="Times New Roman" w:hAnsi="AGaramond" w:cs="Times New Roman"/>
      <w:color w:val="auto"/>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1414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Hans-Martin Allemann</dc:creator>
  <cp:keywords/>
  <dc:description/>
  <cp:lastModifiedBy>Demien Sokman</cp:lastModifiedBy>
  <cp:revision>9</cp:revision>
  <dcterms:created xsi:type="dcterms:W3CDTF">2021-07-04T08:13:00Z</dcterms:created>
  <dcterms:modified xsi:type="dcterms:W3CDTF">2022-04-07T07:50:00Z</dcterms:modified>
</cp:coreProperties>
</file>